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AFE9" w14:textId="03982BBE" w:rsidR="00D65413" w:rsidRPr="00CB2343" w:rsidRDefault="00D65413" w:rsidP="00D65413">
      <w:pPr>
        <w:pStyle w:val="Default"/>
      </w:pPr>
      <w:r w:rsidRPr="00CB2343">
        <w:t>Znak sprawy:</w:t>
      </w:r>
      <w:r w:rsidR="00D42D12" w:rsidRPr="00CB2343">
        <w:t xml:space="preserve"> </w:t>
      </w:r>
      <w:r w:rsidR="001E56E8" w:rsidRPr="00CB2343">
        <w:t xml:space="preserve"> </w:t>
      </w:r>
      <w:r w:rsidR="00CB2343" w:rsidRPr="00CB2343">
        <w:rPr>
          <w:b/>
          <w:i/>
        </w:rPr>
        <w:t>Or.272.4.2020</w:t>
      </w:r>
      <w:r w:rsidR="00CB2343" w:rsidRPr="00CB2343">
        <w:rPr>
          <w:b/>
          <w:i/>
        </w:rPr>
        <w:tab/>
      </w:r>
      <w:r w:rsidR="00925416">
        <w:rPr>
          <w:b/>
          <w:i/>
        </w:rPr>
        <w:t xml:space="preserve"> </w:t>
      </w:r>
      <w:r w:rsidR="009A4FAF">
        <w:rPr>
          <w:b/>
          <w:i/>
        </w:rPr>
        <w:t xml:space="preserve"> </w:t>
      </w:r>
      <w:r w:rsidRPr="00CB2343">
        <w:tab/>
      </w:r>
      <w:r w:rsidRPr="00CB2343">
        <w:tab/>
      </w:r>
      <w:r w:rsidRPr="00CB2343">
        <w:tab/>
      </w:r>
      <w:r w:rsidRPr="00CB2343">
        <w:tab/>
      </w:r>
      <w:r w:rsidRPr="00CB2343">
        <w:tab/>
      </w:r>
      <w:r w:rsidRPr="00CB2343">
        <w:rPr>
          <w:b/>
          <w:i/>
        </w:rPr>
        <w:t>Załącznik nr 8 do SIWZ</w:t>
      </w:r>
    </w:p>
    <w:p w14:paraId="69493B9C" w14:textId="77777777" w:rsidR="00D65413" w:rsidRPr="003378FE" w:rsidRDefault="00D65413" w:rsidP="00D65413">
      <w:pPr>
        <w:pStyle w:val="Default"/>
        <w:rPr>
          <w:b/>
          <w:bCs/>
          <w:sz w:val="22"/>
          <w:szCs w:val="22"/>
        </w:rPr>
      </w:pPr>
    </w:p>
    <w:p w14:paraId="3980B1D4" w14:textId="77777777" w:rsidR="00D65413" w:rsidRPr="003378FE" w:rsidRDefault="00D65413" w:rsidP="00D65413">
      <w:pPr>
        <w:pStyle w:val="Default"/>
        <w:rPr>
          <w:b/>
          <w:bCs/>
          <w:sz w:val="22"/>
          <w:szCs w:val="22"/>
        </w:rPr>
      </w:pPr>
      <w:r w:rsidRPr="003378FE">
        <w:rPr>
          <w:b/>
          <w:bCs/>
          <w:sz w:val="22"/>
          <w:szCs w:val="22"/>
        </w:rPr>
        <w:t xml:space="preserve">Wykonawca: </w:t>
      </w:r>
    </w:p>
    <w:p w14:paraId="1932E9E9" w14:textId="77777777" w:rsidR="00D65413" w:rsidRPr="003378FE" w:rsidRDefault="00D65413" w:rsidP="00D65413">
      <w:pPr>
        <w:pStyle w:val="Default"/>
        <w:rPr>
          <w:b/>
          <w:bCs/>
          <w:sz w:val="20"/>
          <w:szCs w:val="20"/>
        </w:rPr>
      </w:pPr>
    </w:p>
    <w:p w14:paraId="51444598" w14:textId="77777777" w:rsidR="00D65413" w:rsidRPr="003378FE" w:rsidRDefault="00D65413" w:rsidP="00D65413">
      <w:pPr>
        <w:pStyle w:val="Default"/>
        <w:rPr>
          <w:sz w:val="20"/>
          <w:szCs w:val="20"/>
        </w:rPr>
      </w:pPr>
      <w:r w:rsidRPr="003378FE">
        <w:rPr>
          <w:sz w:val="20"/>
          <w:szCs w:val="20"/>
        </w:rPr>
        <w:t>………………………………………………</w:t>
      </w:r>
    </w:p>
    <w:p w14:paraId="432EA9AA" w14:textId="77777777" w:rsidR="00D65413" w:rsidRPr="003378FE" w:rsidRDefault="00D65413" w:rsidP="00D65413">
      <w:pPr>
        <w:pStyle w:val="Default"/>
        <w:rPr>
          <w:sz w:val="20"/>
          <w:szCs w:val="20"/>
        </w:rPr>
      </w:pPr>
    </w:p>
    <w:p w14:paraId="702FC99A" w14:textId="77777777" w:rsidR="00D65413" w:rsidRPr="003378FE" w:rsidRDefault="00D65413" w:rsidP="00D65413">
      <w:pPr>
        <w:pStyle w:val="Default"/>
        <w:rPr>
          <w:sz w:val="20"/>
          <w:szCs w:val="20"/>
        </w:rPr>
      </w:pPr>
      <w:r w:rsidRPr="003378FE">
        <w:rPr>
          <w:sz w:val="20"/>
          <w:szCs w:val="20"/>
        </w:rPr>
        <w:t>………………………………………………</w:t>
      </w:r>
    </w:p>
    <w:p w14:paraId="745619E5" w14:textId="77777777" w:rsidR="00D65413" w:rsidRPr="003378FE" w:rsidRDefault="00D65413" w:rsidP="00D65413">
      <w:pPr>
        <w:pStyle w:val="Default"/>
        <w:rPr>
          <w:sz w:val="20"/>
          <w:szCs w:val="20"/>
        </w:rPr>
      </w:pPr>
    </w:p>
    <w:p w14:paraId="262C5743" w14:textId="77777777" w:rsidR="00D65413" w:rsidRPr="003378FE" w:rsidRDefault="00D65413" w:rsidP="00D65413">
      <w:pPr>
        <w:pStyle w:val="Default"/>
        <w:rPr>
          <w:sz w:val="20"/>
          <w:szCs w:val="20"/>
        </w:rPr>
      </w:pPr>
      <w:r w:rsidRPr="003378FE">
        <w:rPr>
          <w:sz w:val="20"/>
          <w:szCs w:val="20"/>
        </w:rPr>
        <w:t>……………………………………………….</w:t>
      </w:r>
    </w:p>
    <w:p w14:paraId="0E1C5C91" w14:textId="77777777" w:rsidR="00D65413" w:rsidRPr="003378FE" w:rsidRDefault="00D65413" w:rsidP="00D65413">
      <w:pPr>
        <w:pStyle w:val="Default"/>
        <w:rPr>
          <w:sz w:val="14"/>
          <w:szCs w:val="20"/>
        </w:rPr>
      </w:pPr>
      <w:r w:rsidRPr="003378FE">
        <w:rPr>
          <w:i/>
          <w:iCs/>
          <w:sz w:val="14"/>
          <w:szCs w:val="20"/>
        </w:rPr>
        <w:t xml:space="preserve">                   (</w:t>
      </w:r>
      <w:r w:rsidRPr="003378FE">
        <w:rPr>
          <w:i/>
          <w:iCs/>
          <w:sz w:val="16"/>
          <w:szCs w:val="20"/>
        </w:rPr>
        <w:t xml:space="preserve">pełna nazwa/firma, adres, </w:t>
      </w:r>
      <w:r w:rsidRPr="003378FE">
        <w:rPr>
          <w:i/>
          <w:iCs/>
          <w:sz w:val="16"/>
          <w:szCs w:val="20"/>
        </w:rPr>
        <w:br/>
        <w:t>w zależności od podmiotu: NIP/PESEL, KRS/</w:t>
      </w:r>
      <w:proofErr w:type="spellStart"/>
      <w:r w:rsidRPr="003378FE">
        <w:rPr>
          <w:i/>
          <w:iCs/>
          <w:sz w:val="16"/>
          <w:szCs w:val="20"/>
        </w:rPr>
        <w:t>CEiDG</w:t>
      </w:r>
      <w:proofErr w:type="spellEnd"/>
      <w:r w:rsidRPr="003378FE">
        <w:rPr>
          <w:i/>
          <w:iCs/>
          <w:sz w:val="16"/>
          <w:szCs w:val="20"/>
        </w:rPr>
        <w:t>)</w:t>
      </w:r>
    </w:p>
    <w:p w14:paraId="7117D521" w14:textId="77777777" w:rsidR="00D65413" w:rsidRPr="003378FE" w:rsidRDefault="00D65413" w:rsidP="00D65413">
      <w:pPr>
        <w:pStyle w:val="Default"/>
        <w:rPr>
          <w:sz w:val="12"/>
          <w:szCs w:val="20"/>
        </w:rPr>
      </w:pPr>
    </w:p>
    <w:p w14:paraId="3A584481" w14:textId="77777777" w:rsidR="00D65413" w:rsidRPr="003378FE" w:rsidRDefault="00D65413" w:rsidP="00D65413">
      <w:pPr>
        <w:pStyle w:val="Default"/>
        <w:rPr>
          <w:sz w:val="20"/>
          <w:szCs w:val="20"/>
        </w:rPr>
      </w:pPr>
      <w:r w:rsidRPr="003378FE">
        <w:rPr>
          <w:sz w:val="20"/>
          <w:szCs w:val="20"/>
        </w:rPr>
        <w:t xml:space="preserve">reprezentowany przez: </w:t>
      </w:r>
    </w:p>
    <w:p w14:paraId="6748E9E5" w14:textId="77777777" w:rsidR="00D65413" w:rsidRPr="003378FE" w:rsidRDefault="00D65413" w:rsidP="00D65413">
      <w:pPr>
        <w:pStyle w:val="Default"/>
        <w:rPr>
          <w:sz w:val="20"/>
          <w:szCs w:val="20"/>
        </w:rPr>
      </w:pPr>
    </w:p>
    <w:p w14:paraId="7341D8A5" w14:textId="77777777" w:rsidR="00D65413" w:rsidRPr="003378FE" w:rsidRDefault="00D65413" w:rsidP="00D65413">
      <w:pPr>
        <w:pStyle w:val="Default"/>
        <w:rPr>
          <w:sz w:val="20"/>
          <w:szCs w:val="20"/>
        </w:rPr>
      </w:pPr>
      <w:r w:rsidRPr="003378FE">
        <w:rPr>
          <w:sz w:val="20"/>
          <w:szCs w:val="20"/>
        </w:rPr>
        <w:t>………………………………………………</w:t>
      </w:r>
    </w:p>
    <w:p w14:paraId="402125B5" w14:textId="77777777" w:rsidR="00D65413" w:rsidRPr="003378FE" w:rsidRDefault="00D65413" w:rsidP="00D65413">
      <w:pPr>
        <w:pStyle w:val="Default"/>
        <w:rPr>
          <w:i/>
          <w:iCs/>
          <w:sz w:val="16"/>
          <w:szCs w:val="20"/>
        </w:rPr>
      </w:pPr>
      <w:r w:rsidRPr="003378FE">
        <w:rPr>
          <w:i/>
          <w:iCs/>
          <w:sz w:val="16"/>
          <w:szCs w:val="20"/>
        </w:rPr>
        <w:t xml:space="preserve">(imię, nazwisko, stanowisko/podstawa do reprezentacji) </w:t>
      </w:r>
    </w:p>
    <w:p w14:paraId="52B05CA8" w14:textId="77777777" w:rsidR="00D65413" w:rsidRPr="003378FE" w:rsidRDefault="00D65413" w:rsidP="00D65413">
      <w:pPr>
        <w:pStyle w:val="Default"/>
        <w:rPr>
          <w:i/>
          <w:iCs/>
          <w:sz w:val="16"/>
          <w:szCs w:val="20"/>
        </w:rPr>
      </w:pPr>
    </w:p>
    <w:p w14:paraId="52DF72F2" w14:textId="77777777" w:rsidR="00D65413" w:rsidRPr="003378FE" w:rsidRDefault="00D65413" w:rsidP="00D65413">
      <w:pPr>
        <w:pStyle w:val="Default"/>
        <w:jc w:val="both"/>
        <w:rPr>
          <w:bCs/>
          <w:sz w:val="20"/>
          <w:szCs w:val="20"/>
        </w:rPr>
      </w:pPr>
    </w:p>
    <w:p w14:paraId="6149868D" w14:textId="77777777" w:rsidR="00D65413" w:rsidRPr="003378FE" w:rsidRDefault="00D65413" w:rsidP="00D65413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378FE">
        <w:rPr>
          <w:rFonts w:ascii="Times New Roman" w:hAnsi="Times New Roman" w:cs="Times New Roman"/>
          <w:b/>
          <w:sz w:val="22"/>
          <w:szCs w:val="22"/>
          <w:u w:val="single"/>
        </w:rPr>
        <w:t xml:space="preserve">WYKAZ OSÓB </w:t>
      </w:r>
    </w:p>
    <w:p w14:paraId="5CBBCADA" w14:textId="77777777" w:rsidR="00D65413" w:rsidRPr="003378FE" w:rsidRDefault="00D65413" w:rsidP="00D65413">
      <w:pPr>
        <w:pStyle w:val="Tekstpodstawowy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378FE">
        <w:rPr>
          <w:rFonts w:ascii="Times New Roman" w:hAnsi="Times New Roman" w:cs="Times New Roman"/>
          <w:b/>
          <w:sz w:val="22"/>
          <w:szCs w:val="22"/>
          <w:u w:val="single"/>
        </w:rPr>
        <w:t>skierowanych przez Wykonawcę odpowiedzialnych za realizacje przedmiotu zamówienia</w:t>
      </w:r>
    </w:p>
    <w:p w14:paraId="2B620229" w14:textId="77777777" w:rsidR="00D65413" w:rsidRPr="003378FE" w:rsidRDefault="00D65413" w:rsidP="00D65413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3378FE">
        <w:rPr>
          <w:rFonts w:ascii="Times New Roman" w:hAnsi="Times New Roman" w:cs="Times New Roman"/>
          <w:sz w:val="22"/>
          <w:szCs w:val="22"/>
        </w:rPr>
        <w:t>Zamówienie pn.:</w:t>
      </w:r>
    </w:p>
    <w:p w14:paraId="69F9A720" w14:textId="1EB177D4" w:rsidR="00D65413" w:rsidRPr="003378FE" w:rsidRDefault="003A184C" w:rsidP="00D65413">
      <w:pPr>
        <w:pStyle w:val="Tekstpodstawowy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„</w:t>
      </w:r>
      <w:r w:rsidR="003378FE" w:rsidRPr="003378FE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Dostawa sprzętu </w:t>
      </w:r>
      <w:r w:rsidR="009D0932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i oprogramowania </w:t>
      </w:r>
      <w:r w:rsidR="003378FE" w:rsidRPr="003378FE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komputerowego dla Starostwa Powiatowego w Rawie Mazowieckiej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Pr="003A184C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- wdrożenie elektronicznego obiegu dokumentów EZD PUW, etap II”</w:t>
      </w:r>
    </w:p>
    <w:tbl>
      <w:tblPr>
        <w:tblpPr w:leftFromText="141" w:rightFromText="141" w:vertAnchor="text" w:horzAnchor="margin" w:tblpXSpec="center" w:tblpY="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412"/>
        <w:gridCol w:w="3662"/>
        <w:gridCol w:w="1953"/>
        <w:gridCol w:w="1951"/>
      </w:tblGrid>
      <w:tr w:rsidR="00D65413" w:rsidRPr="003378FE" w14:paraId="680BA02B" w14:textId="77777777" w:rsidTr="000173CD">
        <w:trPr>
          <w:trHeight w:val="140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545D" w14:textId="77777777" w:rsidR="00D65413" w:rsidRPr="003378FE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3378FE">
              <w:rPr>
                <w:b/>
                <w:sz w:val="18"/>
                <w:szCs w:val="16"/>
              </w:rPr>
              <w:t>Lp.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302E" w14:textId="77777777" w:rsidR="00D65413" w:rsidRPr="003378FE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3378FE">
              <w:rPr>
                <w:b/>
                <w:sz w:val="18"/>
                <w:szCs w:val="16"/>
              </w:rPr>
              <w:t>Imię</w:t>
            </w:r>
          </w:p>
          <w:p w14:paraId="0C4717A0" w14:textId="77777777" w:rsidR="00D65413" w:rsidRPr="003378FE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3378FE">
              <w:rPr>
                <w:b/>
                <w:sz w:val="18"/>
                <w:szCs w:val="16"/>
              </w:rPr>
              <w:t>i nazwisko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1078" w14:textId="77777777" w:rsidR="00D65413" w:rsidRPr="003378FE" w:rsidRDefault="00D65413" w:rsidP="00D04C3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3378FE">
              <w:rPr>
                <w:b/>
                <w:bCs/>
                <w:sz w:val="18"/>
                <w:szCs w:val="16"/>
              </w:rPr>
              <w:t>Kwalifikacje zawodowe</w:t>
            </w:r>
          </w:p>
          <w:p w14:paraId="331EA00A" w14:textId="77777777" w:rsidR="00D65413" w:rsidRPr="003378FE" w:rsidRDefault="00D65413" w:rsidP="00D04C3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6E4F" w14:textId="77777777" w:rsidR="00D65413" w:rsidRPr="003378FE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3378FE">
              <w:rPr>
                <w:b/>
                <w:sz w:val="18"/>
                <w:szCs w:val="16"/>
              </w:rPr>
              <w:t>Telefon/fax/email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A9BE6" w14:textId="77777777" w:rsidR="00D65413" w:rsidRPr="003378FE" w:rsidRDefault="00D65413" w:rsidP="00D04C35">
            <w:pPr>
              <w:ind w:right="-112"/>
              <w:jc w:val="center"/>
              <w:rPr>
                <w:b/>
                <w:sz w:val="18"/>
                <w:szCs w:val="16"/>
              </w:rPr>
            </w:pPr>
            <w:r w:rsidRPr="003378FE">
              <w:rPr>
                <w:b/>
                <w:sz w:val="18"/>
                <w:szCs w:val="16"/>
              </w:rPr>
              <w:t>Zakres wykonywanych czynności</w:t>
            </w:r>
          </w:p>
        </w:tc>
      </w:tr>
      <w:tr w:rsidR="00D65413" w:rsidRPr="003378FE" w14:paraId="130193D0" w14:textId="77777777" w:rsidTr="00D65413">
        <w:trPr>
          <w:trHeight w:val="83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74C1" w14:textId="77777777" w:rsidR="00D65413" w:rsidRPr="003378FE" w:rsidRDefault="00D65413" w:rsidP="00D65413">
            <w:pPr>
              <w:jc w:val="center"/>
              <w:rPr>
                <w:b/>
                <w:sz w:val="18"/>
                <w:szCs w:val="16"/>
              </w:rPr>
            </w:pPr>
            <w:r w:rsidRPr="003378FE">
              <w:rPr>
                <w:b/>
                <w:sz w:val="18"/>
                <w:szCs w:val="16"/>
              </w:rPr>
              <w:t>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CF80" w14:textId="77777777" w:rsidR="00D65413" w:rsidRPr="003378F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14:paraId="591054F7" w14:textId="77777777" w:rsidR="00D65413" w:rsidRPr="003378F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14:paraId="62985E1F" w14:textId="77777777" w:rsidR="00D65413" w:rsidRPr="003378F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14:paraId="0A5FB5AA" w14:textId="77777777" w:rsidR="00D65413" w:rsidRPr="003378F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14:paraId="14C8EB8A" w14:textId="77777777" w:rsidR="00D65413" w:rsidRPr="003378F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14:paraId="7B00CA1F" w14:textId="77777777" w:rsidR="00D65413" w:rsidRPr="003378F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01EB" w14:textId="77777777" w:rsidR="00D65413" w:rsidRPr="003378F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7B8C" w14:textId="77777777" w:rsidR="00D65413" w:rsidRPr="003378F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D8846" w14:textId="77777777" w:rsidR="00D65413" w:rsidRPr="003378F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D65413" w:rsidRPr="003378FE" w14:paraId="39222866" w14:textId="77777777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56BF" w14:textId="77777777" w:rsidR="00D65413" w:rsidRPr="003378FE" w:rsidRDefault="00D65413" w:rsidP="000173CD">
            <w:pPr>
              <w:jc w:val="center"/>
              <w:rPr>
                <w:b/>
                <w:sz w:val="18"/>
                <w:szCs w:val="16"/>
              </w:rPr>
            </w:pPr>
          </w:p>
          <w:p w14:paraId="425CC277" w14:textId="77777777" w:rsidR="00D65413" w:rsidRPr="003378FE" w:rsidRDefault="00D65413" w:rsidP="000173CD">
            <w:pPr>
              <w:jc w:val="center"/>
              <w:rPr>
                <w:b/>
                <w:sz w:val="18"/>
                <w:szCs w:val="16"/>
              </w:rPr>
            </w:pPr>
            <w:r w:rsidRPr="003378FE">
              <w:rPr>
                <w:b/>
                <w:sz w:val="18"/>
                <w:szCs w:val="16"/>
              </w:rPr>
              <w:t>2.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A57" w14:textId="77777777" w:rsidR="00D65413" w:rsidRPr="003378F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14:paraId="576E4703" w14:textId="77777777" w:rsidR="00D65413" w:rsidRPr="003378F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14:paraId="3CA71E39" w14:textId="77777777" w:rsidR="00D65413" w:rsidRPr="003378F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14:paraId="723F4C44" w14:textId="77777777" w:rsidR="00D65413" w:rsidRPr="003378F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14:paraId="015DCB90" w14:textId="77777777" w:rsidR="00D65413" w:rsidRPr="003378F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14:paraId="0656F45C" w14:textId="77777777" w:rsidR="00D65413" w:rsidRPr="003378F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4DF" w14:textId="77777777" w:rsidR="00D65413" w:rsidRPr="003378F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4DDF" w14:textId="77777777" w:rsidR="00D65413" w:rsidRPr="003378F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029D8" w14:textId="77777777" w:rsidR="00D65413" w:rsidRPr="003378F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</w:tbl>
    <w:p w14:paraId="6E749E3A" w14:textId="77777777" w:rsidR="00D65413" w:rsidRPr="003378FE" w:rsidRDefault="00D65413" w:rsidP="00D65413">
      <w:pPr>
        <w:pStyle w:val="Tekstpodstawowy"/>
        <w:rPr>
          <w:rFonts w:ascii="Times New Roman" w:hAnsi="Times New Roman" w:cs="Times New Roman"/>
          <w:sz w:val="20"/>
        </w:rPr>
      </w:pPr>
    </w:p>
    <w:p w14:paraId="0AE71AB9" w14:textId="77777777" w:rsidR="00D65413" w:rsidRPr="003378FE" w:rsidRDefault="00D65413" w:rsidP="00D65413">
      <w:pPr>
        <w:jc w:val="both"/>
      </w:pPr>
    </w:p>
    <w:p w14:paraId="5EF8E43A" w14:textId="77777777" w:rsidR="00D65413" w:rsidRPr="003378FE" w:rsidRDefault="00D65413" w:rsidP="00D65413">
      <w:pPr>
        <w:jc w:val="both"/>
      </w:pPr>
      <w:r w:rsidRPr="003378FE">
        <w:t>przypadku wykazania osoby lub osób, które udostępni inny podmiot, Wykonawca do wykazu załącza pisemne zobowiązanie do udostępnienia danej osoby, wystawione przez podmiot udostępniający. Zobowiązanie winno być złożone w oryginale.</w:t>
      </w:r>
    </w:p>
    <w:p w14:paraId="0D5867AE" w14:textId="77777777" w:rsidR="00D65413" w:rsidRPr="003378FE" w:rsidRDefault="00D65413" w:rsidP="00D65413">
      <w:pPr>
        <w:pStyle w:val="Tekstpodstawowy"/>
        <w:rPr>
          <w:rFonts w:ascii="Times New Roman" w:hAnsi="Times New Roman" w:cs="Times New Roman"/>
          <w:sz w:val="20"/>
        </w:rPr>
      </w:pPr>
    </w:p>
    <w:p w14:paraId="138E3330" w14:textId="77777777" w:rsidR="00D65413" w:rsidRPr="003378FE" w:rsidRDefault="00D65413" w:rsidP="00D65413">
      <w:pPr>
        <w:pStyle w:val="Tekstpodstawowy"/>
        <w:rPr>
          <w:rFonts w:ascii="Times New Roman" w:hAnsi="Times New Roman" w:cs="Times New Roman"/>
          <w:sz w:val="20"/>
        </w:rPr>
      </w:pPr>
    </w:p>
    <w:p w14:paraId="514E7C06" w14:textId="77777777" w:rsidR="00D65413" w:rsidRPr="003378FE" w:rsidRDefault="00D65413" w:rsidP="00D65413">
      <w:pPr>
        <w:pStyle w:val="Default"/>
        <w:spacing w:line="288" w:lineRule="auto"/>
        <w:rPr>
          <w:sz w:val="20"/>
          <w:szCs w:val="20"/>
        </w:rPr>
      </w:pPr>
      <w:r w:rsidRPr="003378FE">
        <w:rPr>
          <w:sz w:val="20"/>
          <w:szCs w:val="20"/>
        </w:rPr>
        <w:t>…………………………….…….</w:t>
      </w:r>
      <w:r w:rsidRPr="003378FE">
        <w:rPr>
          <w:i/>
          <w:iCs/>
          <w:sz w:val="20"/>
          <w:szCs w:val="20"/>
        </w:rPr>
        <w:t xml:space="preserve">, </w:t>
      </w:r>
      <w:r w:rsidRPr="003378FE">
        <w:rPr>
          <w:sz w:val="22"/>
          <w:szCs w:val="20"/>
        </w:rPr>
        <w:t>dnia</w:t>
      </w:r>
      <w:r w:rsidRPr="003378FE">
        <w:rPr>
          <w:sz w:val="20"/>
          <w:szCs w:val="20"/>
        </w:rPr>
        <w:t xml:space="preserve"> ………………</w:t>
      </w:r>
      <w:r w:rsidRPr="003378FE">
        <w:rPr>
          <w:sz w:val="20"/>
          <w:szCs w:val="20"/>
        </w:rPr>
        <w:tab/>
      </w:r>
      <w:r w:rsidRPr="003378FE">
        <w:rPr>
          <w:sz w:val="20"/>
          <w:szCs w:val="20"/>
        </w:rPr>
        <w:tab/>
        <w:t xml:space="preserve">………………………………….… </w:t>
      </w:r>
    </w:p>
    <w:p w14:paraId="4AF8C5E0" w14:textId="77777777" w:rsidR="00D65413" w:rsidRPr="003378FE" w:rsidRDefault="00D65413" w:rsidP="00D65413">
      <w:pPr>
        <w:autoSpaceDE w:val="0"/>
        <w:autoSpaceDN w:val="0"/>
        <w:adjustRightInd w:val="0"/>
        <w:spacing w:after="120"/>
        <w:rPr>
          <w:i/>
          <w:iCs/>
          <w:sz w:val="16"/>
        </w:rPr>
      </w:pPr>
      <w:r w:rsidRPr="003378FE">
        <w:rPr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3378FE">
        <w:rPr>
          <w:i/>
          <w:iCs/>
          <w:sz w:val="16"/>
          <w:szCs w:val="20"/>
        </w:rPr>
        <w:tab/>
        <w:t xml:space="preserve"> </w:t>
      </w:r>
      <w:r w:rsidRPr="003378FE">
        <w:rPr>
          <w:i/>
          <w:iCs/>
          <w:sz w:val="16"/>
        </w:rPr>
        <w:t>(piecz</w:t>
      </w:r>
      <w:r w:rsidRPr="003378FE">
        <w:rPr>
          <w:rFonts w:eastAsia="TimesNewRoman"/>
          <w:sz w:val="16"/>
        </w:rPr>
        <w:t>ęć</w:t>
      </w:r>
      <w:r w:rsidRPr="003378FE">
        <w:rPr>
          <w:i/>
          <w:iCs/>
          <w:sz w:val="16"/>
        </w:rPr>
        <w:t xml:space="preserve"> z własnor</w:t>
      </w:r>
      <w:r w:rsidRPr="003378FE">
        <w:rPr>
          <w:rFonts w:eastAsia="TimesNewRoman"/>
          <w:sz w:val="16"/>
        </w:rPr>
        <w:t>ę</w:t>
      </w:r>
      <w:r w:rsidRPr="003378FE">
        <w:rPr>
          <w:i/>
          <w:iCs/>
          <w:sz w:val="16"/>
        </w:rPr>
        <w:t xml:space="preserve">cznym podpisem </w:t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  <w:t xml:space="preserve">Wykonawcy  lub osoby upoważnionej </w:t>
      </w:r>
      <w:r w:rsidRPr="003378FE">
        <w:rPr>
          <w:i/>
          <w:iCs/>
          <w:sz w:val="16"/>
        </w:rPr>
        <w:br/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</w:r>
      <w:r w:rsidRPr="003378FE">
        <w:rPr>
          <w:i/>
          <w:iCs/>
          <w:sz w:val="16"/>
        </w:rPr>
        <w:tab/>
        <w:t xml:space="preserve">      do jego reprezentowania) </w:t>
      </w:r>
    </w:p>
    <w:p w14:paraId="44CBF818" w14:textId="77777777" w:rsidR="00D65413" w:rsidRPr="003378FE" w:rsidRDefault="00D65413" w:rsidP="00D65413">
      <w:pPr>
        <w:pStyle w:val="Tekstpodstawowy"/>
        <w:rPr>
          <w:rFonts w:ascii="Times New Roman" w:hAnsi="Times New Roman" w:cs="Times New Roman"/>
          <w:sz w:val="20"/>
        </w:rPr>
      </w:pPr>
    </w:p>
    <w:p w14:paraId="5FF982C3" w14:textId="77777777" w:rsidR="00D65413" w:rsidRPr="003378FE" w:rsidRDefault="00D65413" w:rsidP="00D65413">
      <w:pPr>
        <w:pStyle w:val="Tekstpodstawowy"/>
        <w:rPr>
          <w:rFonts w:ascii="Times New Roman" w:hAnsi="Times New Roman" w:cs="Times New Roman"/>
          <w:sz w:val="20"/>
        </w:rPr>
      </w:pPr>
    </w:p>
    <w:p w14:paraId="021A6F13" w14:textId="77777777" w:rsidR="001A42C2" w:rsidRPr="003378FE" w:rsidRDefault="001A42C2" w:rsidP="00D65413"/>
    <w:sectPr w:rsidR="001A42C2" w:rsidRPr="003378FE" w:rsidSect="003B46BA">
      <w:footerReference w:type="default" r:id="rId8"/>
      <w:pgSz w:w="11906" w:h="16838"/>
      <w:pgMar w:top="1276" w:right="991" w:bottom="1417" w:left="1417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DE7A0" w14:textId="77777777" w:rsidR="00A513FA" w:rsidRDefault="00A513FA">
      <w:r>
        <w:separator/>
      </w:r>
    </w:p>
  </w:endnote>
  <w:endnote w:type="continuationSeparator" w:id="0">
    <w:p w14:paraId="62836337" w14:textId="77777777" w:rsidR="00A513FA" w:rsidRDefault="00A5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8D29" w14:textId="77777777" w:rsidR="000A6AED" w:rsidRPr="00574277" w:rsidRDefault="000A6AED" w:rsidP="004468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CAB5B" w14:textId="77777777" w:rsidR="00A513FA" w:rsidRDefault="00A513FA">
      <w:r>
        <w:separator/>
      </w:r>
    </w:p>
  </w:footnote>
  <w:footnote w:type="continuationSeparator" w:id="0">
    <w:p w14:paraId="1E53E0B5" w14:textId="77777777" w:rsidR="00A513FA" w:rsidRDefault="00A5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E7C67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A42C2"/>
    <w:rsid w:val="001B1DC7"/>
    <w:rsid w:val="001B6681"/>
    <w:rsid w:val="001C39B3"/>
    <w:rsid w:val="001D1CB9"/>
    <w:rsid w:val="001D6C47"/>
    <w:rsid w:val="001E56E8"/>
    <w:rsid w:val="001E68FF"/>
    <w:rsid w:val="001F18DE"/>
    <w:rsid w:val="00200DCD"/>
    <w:rsid w:val="002069A8"/>
    <w:rsid w:val="00206C7F"/>
    <w:rsid w:val="00215D59"/>
    <w:rsid w:val="002178C6"/>
    <w:rsid w:val="00230A1D"/>
    <w:rsid w:val="00243F01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378FE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184C"/>
    <w:rsid w:val="003A252A"/>
    <w:rsid w:val="003A3F5C"/>
    <w:rsid w:val="003A421E"/>
    <w:rsid w:val="003A4832"/>
    <w:rsid w:val="003A4B92"/>
    <w:rsid w:val="003A5961"/>
    <w:rsid w:val="003B1AD3"/>
    <w:rsid w:val="003B46BA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51648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3708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0E41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C1C"/>
    <w:rsid w:val="00826DAB"/>
    <w:rsid w:val="00837380"/>
    <w:rsid w:val="00842D1D"/>
    <w:rsid w:val="008472B0"/>
    <w:rsid w:val="008817D7"/>
    <w:rsid w:val="008851B1"/>
    <w:rsid w:val="00885D8B"/>
    <w:rsid w:val="00892547"/>
    <w:rsid w:val="00893403"/>
    <w:rsid w:val="008940D5"/>
    <w:rsid w:val="008B426F"/>
    <w:rsid w:val="008E1FDA"/>
    <w:rsid w:val="008E76C7"/>
    <w:rsid w:val="008F0256"/>
    <w:rsid w:val="008F37C3"/>
    <w:rsid w:val="00901B4F"/>
    <w:rsid w:val="00907D03"/>
    <w:rsid w:val="00925416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4FAF"/>
    <w:rsid w:val="009A5FFE"/>
    <w:rsid w:val="009B429E"/>
    <w:rsid w:val="009B4316"/>
    <w:rsid w:val="009B6A54"/>
    <w:rsid w:val="009C2001"/>
    <w:rsid w:val="009D0932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13FA"/>
    <w:rsid w:val="00A55DD1"/>
    <w:rsid w:val="00A61105"/>
    <w:rsid w:val="00A74EFE"/>
    <w:rsid w:val="00AA4CC3"/>
    <w:rsid w:val="00AB265D"/>
    <w:rsid w:val="00AB78C6"/>
    <w:rsid w:val="00AC303C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B3840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2343"/>
    <w:rsid w:val="00CB3FBA"/>
    <w:rsid w:val="00CB5924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4C35"/>
    <w:rsid w:val="00D056FA"/>
    <w:rsid w:val="00D12136"/>
    <w:rsid w:val="00D12F8C"/>
    <w:rsid w:val="00D240FC"/>
    <w:rsid w:val="00D303AF"/>
    <w:rsid w:val="00D42D12"/>
    <w:rsid w:val="00D45B81"/>
    <w:rsid w:val="00D50390"/>
    <w:rsid w:val="00D53F97"/>
    <w:rsid w:val="00D61AC9"/>
    <w:rsid w:val="00D6416F"/>
    <w:rsid w:val="00D65413"/>
    <w:rsid w:val="00D66967"/>
    <w:rsid w:val="00D84526"/>
    <w:rsid w:val="00D922BC"/>
    <w:rsid w:val="00DA230B"/>
    <w:rsid w:val="00DA2D2C"/>
    <w:rsid w:val="00DA2DD3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33BF5"/>
    <w:rsid w:val="00E40668"/>
    <w:rsid w:val="00E4074F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42BB"/>
    <w:rsid w:val="00F856C6"/>
    <w:rsid w:val="00F86165"/>
    <w:rsid w:val="00F91A15"/>
    <w:rsid w:val="00F943DA"/>
    <w:rsid w:val="00F9696F"/>
    <w:rsid w:val="00FA2EE7"/>
    <w:rsid w:val="00FB37F8"/>
    <w:rsid w:val="00FC16E7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4CD9E6E6"/>
  <w15:docId w15:val="{E3CDB297-892D-4B2C-B3EF-9F70C5C9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1F45-2F8C-4AB1-B90D-233D4DDD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3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1236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Agata AZ. Zielińska</cp:lastModifiedBy>
  <cp:revision>9</cp:revision>
  <cp:lastPrinted>2017-06-30T07:51:00Z</cp:lastPrinted>
  <dcterms:created xsi:type="dcterms:W3CDTF">2019-09-03T09:04:00Z</dcterms:created>
  <dcterms:modified xsi:type="dcterms:W3CDTF">2020-12-02T07:33:00Z</dcterms:modified>
</cp:coreProperties>
</file>