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918B" w14:textId="40957FED" w:rsidR="00EC55C2" w:rsidRPr="000C5983" w:rsidRDefault="00EC55C2" w:rsidP="00EC55C2">
      <w:pPr>
        <w:pStyle w:val="Default"/>
        <w:rPr>
          <w:b/>
          <w:sz w:val="22"/>
          <w:szCs w:val="20"/>
        </w:rPr>
      </w:pPr>
      <w:r w:rsidRPr="000C5983">
        <w:rPr>
          <w:sz w:val="22"/>
          <w:szCs w:val="20"/>
        </w:rPr>
        <w:t>Znak sprawy:</w:t>
      </w:r>
      <w:r w:rsidR="00297674">
        <w:rPr>
          <w:sz w:val="22"/>
          <w:szCs w:val="20"/>
        </w:rPr>
        <w:t xml:space="preserve"> </w:t>
      </w:r>
      <w:r w:rsidR="008301AB" w:rsidRPr="008301AB">
        <w:rPr>
          <w:b/>
          <w:i/>
          <w:sz w:val="22"/>
          <w:szCs w:val="20"/>
        </w:rPr>
        <w:t>Or.272.4.2020</w:t>
      </w:r>
      <w:r w:rsidR="008301AB" w:rsidRPr="008301AB">
        <w:rPr>
          <w:b/>
          <w:i/>
          <w:sz w:val="22"/>
          <w:szCs w:val="20"/>
        </w:rPr>
        <w:tab/>
      </w:r>
      <w:r w:rsidRPr="000C5983">
        <w:rPr>
          <w:sz w:val="22"/>
          <w:szCs w:val="20"/>
        </w:rPr>
        <w:tab/>
      </w:r>
      <w:r w:rsidRPr="000C5983">
        <w:rPr>
          <w:sz w:val="22"/>
          <w:szCs w:val="20"/>
        </w:rPr>
        <w:tab/>
      </w:r>
      <w:r w:rsidRPr="000C5983">
        <w:rPr>
          <w:sz w:val="22"/>
          <w:szCs w:val="20"/>
        </w:rPr>
        <w:tab/>
        <w:t xml:space="preserve">            </w:t>
      </w:r>
      <w:r w:rsidR="008301AB">
        <w:rPr>
          <w:sz w:val="22"/>
          <w:szCs w:val="20"/>
        </w:rPr>
        <w:tab/>
      </w:r>
      <w:r w:rsidR="00D01E14">
        <w:rPr>
          <w:sz w:val="22"/>
          <w:szCs w:val="20"/>
        </w:rPr>
        <w:t xml:space="preserve"> </w:t>
      </w:r>
      <w:r w:rsidR="008301AB">
        <w:rPr>
          <w:sz w:val="22"/>
          <w:szCs w:val="20"/>
        </w:rPr>
        <w:tab/>
      </w:r>
      <w:r w:rsidR="008301AB">
        <w:rPr>
          <w:sz w:val="22"/>
          <w:szCs w:val="20"/>
        </w:rPr>
        <w:tab/>
      </w:r>
      <w:r w:rsidRPr="000C5983">
        <w:rPr>
          <w:sz w:val="22"/>
          <w:szCs w:val="20"/>
        </w:rPr>
        <w:t xml:space="preserve">   </w:t>
      </w:r>
      <w:r w:rsidRPr="000C5983">
        <w:rPr>
          <w:b/>
          <w:i/>
          <w:sz w:val="22"/>
          <w:szCs w:val="20"/>
        </w:rPr>
        <w:t>Załącznik nr 7 do SIWZ</w:t>
      </w:r>
    </w:p>
    <w:p w14:paraId="21C94190" w14:textId="77777777" w:rsidR="00EC55C2" w:rsidRPr="000C5983" w:rsidRDefault="00EC55C2" w:rsidP="00EC55C2">
      <w:pPr>
        <w:pStyle w:val="Default"/>
        <w:rPr>
          <w:b/>
          <w:bCs/>
          <w:sz w:val="22"/>
          <w:szCs w:val="20"/>
        </w:rPr>
      </w:pPr>
    </w:p>
    <w:p w14:paraId="40E4F067" w14:textId="77777777" w:rsidR="00EC55C2" w:rsidRPr="000C5983" w:rsidRDefault="00EC55C2" w:rsidP="00EC55C2">
      <w:pPr>
        <w:pStyle w:val="Default"/>
        <w:rPr>
          <w:b/>
          <w:bCs/>
          <w:sz w:val="22"/>
          <w:szCs w:val="20"/>
        </w:rPr>
      </w:pPr>
      <w:r w:rsidRPr="000C5983">
        <w:rPr>
          <w:b/>
          <w:bCs/>
          <w:sz w:val="22"/>
          <w:szCs w:val="20"/>
        </w:rPr>
        <w:t xml:space="preserve">Wykonawca: </w:t>
      </w:r>
    </w:p>
    <w:p w14:paraId="29E77703" w14:textId="77777777" w:rsidR="00EC55C2" w:rsidRPr="000C5983" w:rsidRDefault="00EC55C2" w:rsidP="00EC55C2">
      <w:pPr>
        <w:pStyle w:val="Default"/>
        <w:rPr>
          <w:b/>
          <w:bCs/>
          <w:sz w:val="20"/>
          <w:szCs w:val="20"/>
        </w:rPr>
      </w:pPr>
    </w:p>
    <w:p w14:paraId="2FCD6E88" w14:textId="77777777" w:rsidR="00EC55C2" w:rsidRPr="000C5983" w:rsidRDefault="00EC55C2" w:rsidP="00EC55C2">
      <w:pPr>
        <w:pStyle w:val="Default"/>
        <w:rPr>
          <w:sz w:val="20"/>
          <w:szCs w:val="20"/>
        </w:rPr>
      </w:pPr>
      <w:r w:rsidRPr="000C5983">
        <w:rPr>
          <w:sz w:val="20"/>
          <w:szCs w:val="20"/>
        </w:rPr>
        <w:t>………………………………………………</w:t>
      </w:r>
    </w:p>
    <w:p w14:paraId="771612F9" w14:textId="77777777" w:rsidR="00EC55C2" w:rsidRPr="000C5983" w:rsidRDefault="00EC55C2" w:rsidP="00EC55C2">
      <w:pPr>
        <w:pStyle w:val="Default"/>
        <w:rPr>
          <w:sz w:val="20"/>
          <w:szCs w:val="20"/>
        </w:rPr>
      </w:pPr>
    </w:p>
    <w:p w14:paraId="24E2C3CF" w14:textId="77777777" w:rsidR="00EC55C2" w:rsidRPr="000C5983" w:rsidRDefault="00EC55C2" w:rsidP="00EC55C2">
      <w:pPr>
        <w:pStyle w:val="Default"/>
        <w:rPr>
          <w:sz w:val="20"/>
          <w:szCs w:val="20"/>
        </w:rPr>
      </w:pPr>
      <w:r w:rsidRPr="000C5983">
        <w:rPr>
          <w:sz w:val="20"/>
          <w:szCs w:val="20"/>
        </w:rPr>
        <w:t>………………………………………………</w:t>
      </w:r>
    </w:p>
    <w:p w14:paraId="2A7E9EAA" w14:textId="77777777" w:rsidR="00EC55C2" w:rsidRPr="000C5983" w:rsidRDefault="00EC55C2" w:rsidP="00EC55C2">
      <w:pPr>
        <w:pStyle w:val="Default"/>
        <w:rPr>
          <w:sz w:val="20"/>
          <w:szCs w:val="20"/>
        </w:rPr>
      </w:pPr>
    </w:p>
    <w:p w14:paraId="569997A7" w14:textId="77777777" w:rsidR="00EC55C2" w:rsidRPr="000C5983" w:rsidRDefault="00EC55C2" w:rsidP="006B43B2">
      <w:pPr>
        <w:pStyle w:val="Default"/>
        <w:tabs>
          <w:tab w:val="left" w:pos="7380"/>
        </w:tabs>
        <w:rPr>
          <w:sz w:val="20"/>
          <w:szCs w:val="20"/>
        </w:rPr>
      </w:pPr>
      <w:r w:rsidRPr="000C5983">
        <w:rPr>
          <w:sz w:val="20"/>
          <w:szCs w:val="20"/>
        </w:rPr>
        <w:t>……………………………………………….</w:t>
      </w:r>
      <w:r w:rsidR="006B43B2" w:rsidRPr="000C5983">
        <w:rPr>
          <w:sz w:val="20"/>
          <w:szCs w:val="20"/>
        </w:rPr>
        <w:tab/>
      </w:r>
    </w:p>
    <w:p w14:paraId="5D5BCED6" w14:textId="77777777" w:rsidR="00EC55C2" w:rsidRPr="000C5983" w:rsidRDefault="00EC55C2" w:rsidP="00EC55C2">
      <w:pPr>
        <w:pStyle w:val="Default"/>
        <w:rPr>
          <w:sz w:val="14"/>
          <w:szCs w:val="20"/>
        </w:rPr>
      </w:pPr>
      <w:r w:rsidRPr="000C5983">
        <w:rPr>
          <w:i/>
          <w:iCs/>
          <w:sz w:val="14"/>
          <w:szCs w:val="20"/>
        </w:rPr>
        <w:t xml:space="preserve">                   (</w:t>
      </w:r>
      <w:r w:rsidRPr="000C5983">
        <w:rPr>
          <w:i/>
          <w:iCs/>
          <w:sz w:val="16"/>
          <w:szCs w:val="20"/>
        </w:rPr>
        <w:t xml:space="preserve">pełna nazwa/firma, adres, </w:t>
      </w:r>
      <w:r w:rsidRPr="000C5983">
        <w:rPr>
          <w:i/>
          <w:iCs/>
          <w:sz w:val="16"/>
          <w:szCs w:val="20"/>
        </w:rPr>
        <w:br/>
        <w:t>w zależności od podmiotu: NIP/PESEL, KRS/CEiDG)</w:t>
      </w:r>
    </w:p>
    <w:p w14:paraId="261ADA89" w14:textId="77777777" w:rsidR="00EC55C2" w:rsidRPr="000C5983" w:rsidRDefault="00EC55C2" w:rsidP="00EC55C2">
      <w:pPr>
        <w:pStyle w:val="Default"/>
        <w:rPr>
          <w:sz w:val="12"/>
          <w:szCs w:val="20"/>
        </w:rPr>
      </w:pPr>
    </w:p>
    <w:p w14:paraId="6F3E77BC" w14:textId="77777777" w:rsidR="00EC55C2" w:rsidRPr="000C5983" w:rsidRDefault="00EC55C2" w:rsidP="00EC55C2">
      <w:pPr>
        <w:pStyle w:val="Default"/>
        <w:rPr>
          <w:sz w:val="20"/>
          <w:szCs w:val="20"/>
        </w:rPr>
      </w:pPr>
      <w:r w:rsidRPr="000C5983">
        <w:rPr>
          <w:sz w:val="20"/>
          <w:szCs w:val="20"/>
        </w:rPr>
        <w:t xml:space="preserve">reprezentowany przez: </w:t>
      </w:r>
    </w:p>
    <w:p w14:paraId="4A844974" w14:textId="77777777" w:rsidR="00EC55C2" w:rsidRPr="000C5983" w:rsidRDefault="00EC55C2" w:rsidP="00EC55C2">
      <w:pPr>
        <w:pStyle w:val="Default"/>
        <w:rPr>
          <w:sz w:val="20"/>
          <w:szCs w:val="20"/>
        </w:rPr>
      </w:pPr>
    </w:p>
    <w:p w14:paraId="5002BF2E" w14:textId="77777777" w:rsidR="00EC55C2" w:rsidRPr="000C5983" w:rsidRDefault="00EC55C2" w:rsidP="00EC55C2">
      <w:pPr>
        <w:pStyle w:val="Default"/>
        <w:rPr>
          <w:sz w:val="20"/>
          <w:szCs w:val="20"/>
        </w:rPr>
      </w:pPr>
      <w:r w:rsidRPr="000C5983">
        <w:rPr>
          <w:sz w:val="20"/>
          <w:szCs w:val="20"/>
        </w:rPr>
        <w:t>………………………………………………</w:t>
      </w:r>
    </w:p>
    <w:p w14:paraId="146D31F6" w14:textId="77777777" w:rsidR="00EC55C2" w:rsidRPr="000C5983" w:rsidRDefault="00EC55C2" w:rsidP="00EC55C2">
      <w:pPr>
        <w:pStyle w:val="Default"/>
        <w:rPr>
          <w:i/>
          <w:iCs/>
          <w:sz w:val="16"/>
          <w:szCs w:val="20"/>
        </w:rPr>
      </w:pPr>
      <w:r w:rsidRPr="000C5983">
        <w:rPr>
          <w:i/>
          <w:iCs/>
          <w:sz w:val="16"/>
          <w:szCs w:val="20"/>
        </w:rPr>
        <w:t xml:space="preserve">(imię, nazwisko, stanowisko/podstawa do reprezentacji) </w:t>
      </w:r>
    </w:p>
    <w:p w14:paraId="3C227393" w14:textId="77777777" w:rsidR="00E7330B" w:rsidRPr="000C5983" w:rsidRDefault="00E7330B" w:rsidP="00EC55C2">
      <w:pPr>
        <w:pStyle w:val="Default"/>
        <w:rPr>
          <w:i/>
          <w:iCs/>
          <w:sz w:val="16"/>
          <w:szCs w:val="20"/>
        </w:rPr>
      </w:pPr>
    </w:p>
    <w:p w14:paraId="10B893A4" w14:textId="77777777" w:rsidR="00E7330B" w:rsidRPr="000C5983" w:rsidRDefault="00E7330B" w:rsidP="00EC55C2">
      <w:pPr>
        <w:pStyle w:val="Default"/>
        <w:rPr>
          <w:i/>
          <w:iCs/>
          <w:sz w:val="16"/>
          <w:szCs w:val="20"/>
        </w:rPr>
      </w:pPr>
    </w:p>
    <w:p w14:paraId="1404A7C3" w14:textId="77777777" w:rsidR="00E7330B" w:rsidRPr="000C5983" w:rsidRDefault="00E7330B" w:rsidP="00EC55C2">
      <w:pPr>
        <w:pStyle w:val="Default"/>
        <w:rPr>
          <w:i/>
          <w:iCs/>
          <w:sz w:val="16"/>
          <w:szCs w:val="20"/>
        </w:rPr>
      </w:pPr>
    </w:p>
    <w:p w14:paraId="11A4ABA0" w14:textId="77777777" w:rsidR="00E7330B" w:rsidRPr="000C5983" w:rsidRDefault="00E7330B" w:rsidP="00EC55C2">
      <w:pPr>
        <w:pStyle w:val="Default"/>
        <w:rPr>
          <w:i/>
          <w:iCs/>
          <w:sz w:val="16"/>
          <w:szCs w:val="20"/>
        </w:rPr>
      </w:pPr>
    </w:p>
    <w:p w14:paraId="7558CD0C" w14:textId="77777777" w:rsidR="00E7330B" w:rsidRPr="000C5983" w:rsidRDefault="00E7330B" w:rsidP="00EC55C2">
      <w:pPr>
        <w:pStyle w:val="Default"/>
        <w:rPr>
          <w:i/>
          <w:iCs/>
          <w:sz w:val="16"/>
          <w:szCs w:val="20"/>
        </w:rPr>
      </w:pPr>
    </w:p>
    <w:p w14:paraId="6ABF40D7" w14:textId="77777777" w:rsidR="00EC55C2" w:rsidRPr="000C5983" w:rsidRDefault="00EC55C2" w:rsidP="00EC55C2">
      <w:pPr>
        <w:pStyle w:val="Default"/>
        <w:jc w:val="both"/>
        <w:rPr>
          <w:bCs/>
          <w:sz w:val="22"/>
          <w:szCs w:val="22"/>
        </w:rPr>
      </w:pPr>
    </w:p>
    <w:p w14:paraId="46275F22" w14:textId="77777777" w:rsidR="00EC55C2" w:rsidRPr="000C5983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5983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0C5983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0C5983">
        <w:rPr>
          <w:rFonts w:ascii="Times New Roman" w:hAnsi="Times New Roman" w:cs="Times New Roman"/>
          <w:b/>
          <w:sz w:val="22"/>
          <w:szCs w:val="22"/>
          <w:u w:val="single"/>
        </w:rPr>
        <w:t xml:space="preserve"> SPRZĘTU INFORMATYCZNEGO</w:t>
      </w:r>
    </w:p>
    <w:p w14:paraId="6F796BD2" w14:textId="77777777" w:rsidR="00EC55C2" w:rsidRPr="000C598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14:paraId="202A5AA4" w14:textId="77777777" w:rsidR="00EC55C2" w:rsidRPr="000C598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C5983">
        <w:rPr>
          <w:rFonts w:ascii="Times New Roman" w:hAnsi="Times New Roman" w:cs="Times New Roman"/>
          <w:sz w:val="22"/>
          <w:szCs w:val="22"/>
        </w:rPr>
        <w:t>w okresie ostatnich 5 lat przed wszczęciem postępowania o udzielenie zamówienia, p.n.</w:t>
      </w:r>
    </w:p>
    <w:p w14:paraId="13E40917" w14:textId="4E0F6CDA" w:rsidR="00EC55C2" w:rsidRPr="000C5983" w:rsidRDefault="00E261FF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9672EC" w:rsidRPr="000C5983">
        <w:rPr>
          <w:rFonts w:ascii="Times New Roman" w:hAnsi="Times New Roman" w:cs="Times New Roman"/>
          <w:b/>
          <w:sz w:val="22"/>
          <w:szCs w:val="22"/>
        </w:rPr>
        <w:t xml:space="preserve">Dostawa sprzętu </w:t>
      </w:r>
      <w:r w:rsidR="009E3BC8">
        <w:rPr>
          <w:rFonts w:ascii="Times New Roman" w:hAnsi="Times New Roman" w:cs="Times New Roman"/>
          <w:b/>
          <w:sz w:val="22"/>
          <w:szCs w:val="22"/>
        </w:rPr>
        <w:t xml:space="preserve">i oprogramowania </w:t>
      </w:r>
      <w:r w:rsidR="009672EC" w:rsidRPr="000C5983">
        <w:rPr>
          <w:rFonts w:ascii="Times New Roman" w:hAnsi="Times New Roman" w:cs="Times New Roman"/>
          <w:b/>
          <w:sz w:val="22"/>
          <w:szCs w:val="22"/>
        </w:rPr>
        <w:t>komputerowego dla Starostwa Powiatowego w Rawie Mazowieckiej</w:t>
      </w:r>
      <w:r w:rsidR="00485CF0" w:rsidRPr="000C5983">
        <w:rPr>
          <w:rFonts w:ascii="Times New Roman" w:hAnsi="Times New Roman" w:cs="Times New Roman"/>
          <w:sz w:val="22"/>
          <w:szCs w:val="22"/>
        </w:rPr>
        <w:t xml:space="preserve"> </w:t>
      </w:r>
      <w:r w:rsidRPr="00E261FF">
        <w:rPr>
          <w:rFonts w:ascii="Times New Roman" w:hAnsi="Times New Roman" w:cs="Times New Roman"/>
          <w:b/>
          <w:sz w:val="22"/>
          <w:szCs w:val="22"/>
        </w:rPr>
        <w:t>- wdrożenie elektronicznego obiegu dokumentów EZD PUW, etap II”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C55C2" w:rsidRPr="000C5983">
        <w:rPr>
          <w:rFonts w:ascii="Times New Roman" w:hAnsi="Times New Roman" w:cs="Times New Roman"/>
          <w:sz w:val="22"/>
          <w:szCs w:val="22"/>
        </w:rPr>
        <w:t>a jeżeli okres prowadzenia działalności jest krótszy - w tym okresie, odpowiadających swoim rodzajem i wartością dostaw</w:t>
      </w:r>
      <w:r w:rsidR="003622F1" w:rsidRPr="000C5983">
        <w:rPr>
          <w:rFonts w:ascii="Times New Roman" w:hAnsi="Times New Roman" w:cs="Times New Roman"/>
          <w:sz w:val="22"/>
          <w:szCs w:val="22"/>
        </w:rPr>
        <w:t>y</w:t>
      </w:r>
      <w:r w:rsidR="00EC55C2" w:rsidRPr="000C598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 w:rsidRPr="000C5983">
        <w:rPr>
          <w:rFonts w:ascii="Times New Roman" w:hAnsi="Times New Roman" w:cs="Times New Roman"/>
          <w:sz w:val="22"/>
          <w:szCs w:val="22"/>
        </w:rPr>
        <w:t>e</w:t>
      </w:r>
      <w:r w:rsidR="00EC55C2" w:rsidRPr="000C5983">
        <w:rPr>
          <w:rFonts w:ascii="Times New Roman" w:hAnsi="Times New Roman" w:cs="Times New Roman"/>
          <w:sz w:val="22"/>
          <w:szCs w:val="22"/>
        </w:rPr>
        <w:t xml:space="preserve"> przedmiot zamówienia, z podaniem ich wartości oraz daty i miejsca wykonania.</w:t>
      </w:r>
      <w:r w:rsidR="00B97C10" w:rsidRPr="000C5983">
        <w:rPr>
          <w:rFonts w:ascii="Times New Roman" w:hAnsi="Times New Roman" w:cs="Times New Roman"/>
          <w:sz w:val="22"/>
          <w:szCs w:val="22"/>
        </w:rPr>
        <w:t xml:space="preserve"> Zamawiający wymaga minimum trzech dostaw sprzętu informatycznego o podobnym charakterze.</w:t>
      </w:r>
    </w:p>
    <w:p w14:paraId="2E3D8415" w14:textId="77777777" w:rsidR="00B97C10" w:rsidRPr="000C5983" w:rsidRDefault="00B97C10" w:rsidP="00EC55C2">
      <w:pPr>
        <w:pStyle w:val="Tekstpodstawowy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279"/>
        <w:gridCol w:w="2038"/>
        <w:gridCol w:w="2547"/>
        <w:gridCol w:w="2205"/>
      </w:tblGrid>
      <w:tr w:rsidR="00EC55C2" w:rsidRPr="000C5983" w14:paraId="6C4C7644" w14:textId="77777777" w:rsidTr="004206ED">
        <w:tc>
          <w:tcPr>
            <w:tcW w:w="332" w:type="pct"/>
          </w:tcPr>
          <w:p w14:paraId="0900F379" w14:textId="77777777" w:rsidR="00EC55C2" w:rsidRPr="000C5983" w:rsidRDefault="00EC55C2" w:rsidP="000173CD">
            <w:pPr>
              <w:pStyle w:val="Tekstpodstawowy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  <w:p w14:paraId="04891445" w14:textId="77777777" w:rsidR="00EC55C2" w:rsidRPr="000C5983" w:rsidRDefault="00EC55C2" w:rsidP="000173CD">
            <w:pPr>
              <w:pStyle w:val="Tekstpodstawowy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73" w:type="pct"/>
          </w:tcPr>
          <w:p w14:paraId="19DB4E18" w14:textId="77777777" w:rsidR="00EC55C2" w:rsidRPr="000C5983" w:rsidRDefault="00EC55C2" w:rsidP="000173C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Opis wykonan</w:t>
            </w:r>
            <w:r w:rsidR="00DB3FBE" w:rsidRPr="000C5983">
              <w:rPr>
                <w:rFonts w:ascii="Times New Roman" w:hAnsi="Times New Roman" w:cs="Times New Roman"/>
                <w:b/>
                <w:sz w:val="18"/>
              </w:rPr>
              <w:t>ej</w:t>
            </w:r>
            <w:r w:rsidRPr="000C5983">
              <w:rPr>
                <w:rFonts w:ascii="Times New Roman" w:hAnsi="Times New Roman" w:cs="Times New Roman"/>
                <w:b/>
                <w:sz w:val="18"/>
              </w:rPr>
              <w:t xml:space="preserve"> dostaw</w:t>
            </w:r>
            <w:r w:rsidR="00DB3FBE" w:rsidRPr="000C5983">
              <w:rPr>
                <w:rFonts w:ascii="Times New Roman" w:hAnsi="Times New Roman" w:cs="Times New Roman"/>
                <w:b/>
                <w:sz w:val="18"/>
              </w:rPr>
              <w:t>y</w:t>
            </w:r>
            <w:r w:rsidRPr="000C5983">
              <w:rPr>
                <w:rFonts w:ascii="Times New Roman" w:hAnsi="Times New Roman" w:cs="Times New Roman"/>
                <w:b/>
                <w:sz w:val="18"/>
              </w:rPr>
              <w:t xml:space="preserve"> (rodzaj wykonan</w:t>
            </w:r>
            <w:r w:rsidR="00DB3FBE" w:rsidRPr="000C5983">
              <w:rPr>
                <w:rFonts w:ascii="Times New Roman" w:hAnsi="Times New Roman" w:cs="Times New Roman"/>
                <w:b/>
                <w:sz w:val="18"/>
              </w:rPr>
              <w:t>ej</w:t>
            </w:r>
            <w:r w:rsidRPr="000C5983">
              <w:rPr>
                <w:rFonts w:ascii="Times New Roman" w:hAnsi="Times New Roman" w:cs="Times New Roman"/>
                <w:b/>
                <w:sz w:val="18"/>
              </w:rPr>
              <w:t xml:space="preserve"> dostaw</w:t>
            </w:r>
            <w:r w:rsidR="00DB3FBE" w:rsidRPr="000C5983">
              <w:rPr>
                <w:rFonts w:ascii="Times New Roman" w:hAnsi="Times New Roman" w:cs="Times New Roman"/>
                <w:b/>
                <w:sz w:val="18"/>
              </w:rPr>
              <w:t>y</w:t>
            </w:r>
            <w:r w:rsidRPr="000C598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049" w:type="pct"/>
          </w:tcPr>
          <w:p w14:paraId="0D4FBCF3" w14:textId="77777777" w:rsidR="00EC55C2" w:rsidRPr="000C5983" w:rsidRDefault="00EC55C2" w:rsidP="000173C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  <w:p w14:paraId="47105BAB" w14:textId="77777777" w:rsidR="00EC55C2" w:rsidRPr="000C5983" w:rsidRDefault="00EC55C2" w:rsidP="000173C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wykonan</w:t>
            </w:r>
            <w:r w:rsidR="00DB3FBE" w:rsidRPr="000C5983">
              <w:rPr>
                <w:rFonts w:ascii="Times New Roman" w:hAnsi="Times New Roman" w:cs="Times New Roman"/>
                <w:b/>
                <w:sz w:val="18"/>
              </w:rPr>
              <w:t>ej</w:t>
            </w:r>
            <w:r w:rsidRPr="000C5983">
              <w:rPr>
                <w:rFonts w:ascii="Times New Roman" w:hAnsi="Times New Roman" w:cs="Times New Roman"/>
                <w:b/>
                <w:sz w:val="18"/>
              </w:rPr>
              <w:t xml:space="preserve"> dosta</w:t>
            </w:r>
            <w:r w:rsidR="00DB3FBE" w:rsidRPr="000C5983">
              <w:rPr>
                <w:rFonts w:ascii="Times New Roman" w:hAnsi="Times New Roman" w:cs="Times New Roman"/>
                <w:b/>
                <w:sz w:val="18"/>
              </w:rPr>
              <w:t>wy</w:t>
            </w:r>
          </w:p>
        </w:tc>
        <w:tc>
          <w:tcPr>
            <w:tcW w:w="1311" w:type="pct"/>
          </w:tcPr>
          <w:p w14:paraId="59997B19" w14:textId="77777777" w:rsidR="00EC55C2" w:rsidRPr="000C5983" w:rsidRDefault="00EC55C2" w:rsidP="000173C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Data wykonania dostaw</w:t>
            </w:r>
            <w:r w:rsidR="00DB3FBE" w:rsidRPr="000C5983">
              <w:rPr>
                <w:rFonts w:ascii="Times New Roman" w:hAnsi="Times New Roman" w:cs="Times New Roman"/>
                <w:b/>
                <w:sz w:val="18"/>
              </w:rPr>
              <w:t>y</w:t>
            </w:r>
          </w:p>
          <w:p w14:paraId="70144EF6" w14:textId="77777777" w:rsidR="00EC55C2" w:rsidRPr="000C5983" w:rsidRDefault="00EC55C2" w:rsidP="000173C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14:paraId="56262E40" w14:textId="77777777" w:rsidR="00EC55C2" w:rsidRPr="000C5983" w:rsidRDefault="00EC55C2" w:rsidP="000173C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Miejsce wykonania</w:t>
            </w:r>
          </w:p>
          <w:p w14:paraId="11C922E5" w14:textId="77777777" w:rsidR="00EC55C2" w:rsidRPr="000C5983" w:rsidRDefault="00EC55C2" w:rsidP="000173C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C5983">
              <w:rPr>
                <w:rFonts w:ascii="Times New Roman" w:hAnsi="Times New Roman" w:cs="Times New Roman"/>
                <w:b/>
                <w:sz w:val="18"/>
              </w:rPr>
              <w:t>(adres/nr telefonu)</w:t>
            </w:r>
          </w:p>
        </w:tc>
      </w:tr>
      <w:tr w:rsidR="00EC55C2" w:rsidRPr="000C5983" w14:paraId="0CE5DAB6" w14:textId="77777777" w:rsidTr="004206ED">
        <w:trPr>
          <w:trHeight w:val="515"/>
        </w:trPr>
        <w:tc>
          <w:tcPr>
            <w:tcW w:w="332" w:type="pct"/>
          </w:tcPr>
          <w:p w14:paraId="4C620F0E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  <w:p w14:paraId="68E86BC4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  <w:r w:rsidRPr="000C5983">
              <w:rPr>
                <w:rFonts w:ascii="Times New Roman" w:hAnsi="Times New Roman" w:cs="Times New Roman"/>
                <w:sz w:val="20"/>
              </w:rPr>
              <w:t>1.</w:t>
            </w:r>
          </w:p>
          <w:p w14:paraId="377B3CAF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pct"/>
          </w:tcPr>
          <w:p w14:paraId="0DD3D06E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  <w:p w14:paraId="11EFD10C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  <w:p w14:paraId="38337EF8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pct"/>
          </w:tcPr>
          <w:p w14:paraId="2A9AC01E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pct"/>
          </w:tcPr>
          <w:p w14:paraId="0DC91871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pct"/>
          </w:tcPr>
          <w:p w14:paraId="76BB5CD9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5C2" w:rsidRPr="000C5983" w14:paraId="4E5A8A25" w14:textId="77777777" w:rsidTr="004206ED">
        <w:trPr>
          <w:trHeight w:val="585"/>
        </w:trPr>
        <w:tc>
          <w:tcPr>
            <w:tcW w:w="332" w:type="pct"/>
          </w:tcPr>
          <w:p w14:paraId="69041E8E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  <w:p w14:paraId="5E150E64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  <w:r w:rsidRPr="000C5983">
              <w:rPr>
                <w:rFonts w:ascii="Times New Roman" w:hAnsi="Times New Roman" w:cs="Times New Roman"/>
                <w:sz w:val="20"/>
              </w:rPr>
              <w:t>2.</w:t>
            </w:r>
          </w:p>
          <w:p w14:paraId="68D6063D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pct"/>
          </w:tcPr>
          <w:p w14:paraId="75BA5249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pct"/>
          </w:tcPr>
          <w:p w14:paraId="07F3AB97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pct"/>
          </w:tcPr>
          <w:p w14:paraId="2A0A7714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pct"/>
          </w:tcPr>
          <w:p w14:paraId="6E870F15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55C2" w:rsidRPr="000C5983" w14:paraId="1F9B17FE" w14:textId="77777777" w:rsidTr="004206ED">
        <w:trPr>
          <w:trHeight w:val="645"/>
        </w:trPr>
        <w:tc>
          <w:tcPr>
            <w:tcW w:w="332" w:type="pct"/>
          </w:tcPr>
          <w:p w14:paraId="02728E7A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  <w:p w14:paraId="7FD09A69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  <w:r w:rsidRPr="000C5983">
              <w:rPr>
                <w:rFonts w:ascii="Times New Roman" w:hAnsi="Times New Roman" w:cs="Times New Roman"/>
                <w:sz w:val="20"/>
              </w:rPr>
              <w:t>3.</w:t>
            </w:r>
          </w:p>
          <w:p w14:paraId="00C0A1EA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pct"/>
          </w:tcPr>
          <w:p w14:paraId="79104A79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  <w:p w14:paraId="0105F434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  <w:p w14:paraId="5C7631A6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pct"/>
          </w:tcPr>
          <w:p w14:paraId="3D5BA771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14:paraId="00335BD8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14:paraId="4D570D03" w14:textId="77777777" w:rsidR="00EC55C2" w:rsidRPr="000C5983" w:rsidRDefault="00EC55C2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33D" w:rsidRPr="000C5983" w14:paraId="0EE89D97" w14:textId="77777777" w:rsidTr="004206ED">
        <w:trPr>
          <w:trHeight w:val="645"/>
        </w:trPr>
        <w:tc>
          <w:tcPr>
            <w:tcW w:w="332" w:type="pct"/>
          </w:tcPr>
          <w:p w14:paraId="1BF41C5B" w14:textId="77777777" w:rsidR="00B3733D" w:rsidRPr="000C5983" w:rsidRDefault="00B3733D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pct"/>
            <w:vAlign w:val="center"/>
          </w:tcPr>
          <w:p w14:paraId="7EF0818F" w14:textId="77777777" w:rsidR="00B3733D" w:rsidRPr="000C5983" w:rsidRDefault="00B3733D" w:rsidP="00C54DA5">
            <w:pPr>
              <w:pStyle w:val="Tekstpodstawowy"/>
              <w:spacing w:line="288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C5983">
              <w:rPr>
                <w:rFonts w:ascii="Times New Roman" w:hAnsi="Times New Roman" w:cs="Times New Roman"/>
                <w:b/>
                <w:sz w:val="20"/>
              </w:rPr>
              <w:t>R</w:t>
            </w:r>
            <w:r w:rsidR="00C54DA5" w:rsidRPr="000C5983">
              <w:rPr>
                <w:rFonts w:ascii="Times New Roman" w:hAnsi="Times New Roman" w:cs="Times New Roman"/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14:paraId="6BA7351F" w14:textId="77777777" w:rsidR="00B3733D" w:rsidRPr="000C5983" w:rsidRDefault="00B3733D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08ADCEF1" w14:textId="77777777" w:rsidR="00B3733D" w:rsidRPr="000C5983" w:rsidRDefault="00B3733D" w:rsidP="000173CD">
            <w:pPr>
              <w:pStyle w:val="Tekstpodstawowy"/>
              <w:spacing w:line="288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F25983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4860BE25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426B7D30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30AE7BEC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30D4CC46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6EAD7477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0F59EDAC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07FF9D74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744826EE" w14:textId="77777777" w:rsidR="00E7330B" w:rsidRPr="000C5983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14:paraId="0F0A76B8" w14:textId="77777777" w:rsidR="00EC55C2" w:rsidRPr="000C5983" w:rsidRDefault="00EC55C2" w:rsidP="00EC55C2">
      <w:pPr>
        <w:spacing w:before="120" w:after="120"/>
        <w:rPr>
          <w:sz w:val="22"/>
          <w:szCs w:val="22"/>
        </w:rPr>
      </w:pPr>
      <w:r w:rsidRPr="000C5983">
        <w:rPr>
          <w:b/>
          <w:sz w:val="22"/>
          <w:szCs w:val="22"/>
          <w:u w:val="single"/>
        </w:rPr>
        <w:t>Uwaga!</w:t>
      </w:r>
    </w:p>
    <w:p w14:paraId="1F7926DF" w14:textId="77777777" w:rsidR="00E7330B" w:rsidRPr="000C5983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0C5983">
        <w:rPr>
          <w:sz w:val="22"/>
          <w:szCs w:val="22"/>
        </w:rPr>
        <w:t xml:space="preserve">Do wykazu należy załączyć kopie dokumentów potwierdzających, że wymieniona powyżej w tabeli dostawa o wartości minimum </w:t>
      </w:r>
      <w:r w:rsidRPr="000C5983">
        <w:rPr>
          <w:b/>
          <w:sz w:val="22"/>
          <w:szCs w:val="22"/>
        </w:rPr>
        <w:t>50 000 PLN</w:t>
      </w:r>
      <w:r w:rsidRPr="000C5983">
        <w:rPr>
          <w:sz w:val="22"/>
          <w:szCs w:val="22"/>
        </w:rPr>
        <w:t>, została wykonana należycie i prawidłowo ukończona.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14:paraId="05D4EB11" w14:textId="77777777" w:rsidR="00EC55C2" w:rsidRPr="000C5983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0C5983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14:paraId="544AAB8A" w14:textId="77777777" w:rsidR="003622F1" w:rsidRPr="000C5983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14:paraId="4FA3A818" w14:textId="77777777" w:rsidR="00EC55C2" w:rsidRPr="000C5983" w:rsidRDefault="00EC55C2" w:rsidP="00EC55C2">
      <w:pPr>
        <w:pStyle w:val="Default"/>
        <w:spacing w:line="288" w:lineRule="auto"/>
        <w:rPr>
          <w:sz w:val="20"/>
          <w:szCs w:val="20"/>
        </w:rPr>
      </w:pPr>
      <w:r w:rsidRPr="000C5983">
        <w:rPr>
          <w:sz w:val="20"/>
          <w:szCs w:val="20"/>
        </w:rPr>
        <w:t>…………………………….…….</w:t>
      </w:r>
      <w:r w:rsidRPr="000C5983">
        <w:rPr>
          <w:i/>
          <w:iCs/>
          <w:sz w:val="20"/>
          <w:szCs w:val="20"/>
        </w:rPr>
        <w:t xml:space="preserve">, </w:t>
      </w:r>
      <w:r w:rsidRPr="000C5983">
        <w:rPr>
          <w:sz w:val="22"/>
          <w:szCs w:val="20"/>
        </w:rPr>
        <w:t>dnia</w:t>
      </w:r>
      <w:r w:rsidRPr="000C5983">
        <w:rPr>
          <w:sz w:val="20"/>
          <w:szCs w:val="20"/>
        </w:rPr>
        <w:t xml:space="preserve"> ………………</w:t>
      </w:r>
      <w:r w:rsidRPr="000C5983">
        <w:rPr>
          <w:sz w:val="20"/>
          <w:szCs w:val="20"/>
        </w:rPr>
        <w:tab/>
      </w:r>
      <w:r w:rsidRPr="000C5983">
        <w:rPr>
          <w:sz w:val="20"/>
          <w:szCs w:val="20"/>
        </w:rPr>
        <w:tab/>
        <w:t xml:space="preserve">………………………………….… </w:t>
      </w:r>
    </w:p>
    <w:p w14:paraId="54748E30" w14:textId="77777777" w:rsidR="001A42C2" w:rsidRPr="000C5983" w:rsidRDefault="00EC55C2" w:rsidP="00EC55C2">
      <w:pPr>
        <w:autoSpaceDE w:val="0"/>
        <w:autoSpaceDN w:val="0"/>
        <w:adjustRightInd w:val="0"/>
        <w:spacing w:after="120"/>
        <w:rPr>
          <w:i/>
          <w:iCs/>
          <w:sz w:val="16"/>
        </w:rPr>
      </w:pPr>
      <w:r w:rsidRPr="000C5983">
        <w:rPr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0C5983">
        <w:rPr>
          <w:i/>
          <w:iCs/>
          <w:sz w:val="16"/>
          <w:szCs w:val="20"/>
        </w:rPr>
        <w:tab/>
        <w:t xml:space="preserve"> </w:t>
      </w:r>
      <w:r w:rsidRPr="000C5983">
        <w:rPr>
          <w:i/>
          <w:iCs/>
          <w:sz w:val="16"/>
        </w:rPr>
        <w:t>(piecz</w:t>
      </w:r>
      <w:r w:rsidRPr="000C5983">
        <w:rPr>
          <w:rFonts w:eastAsia="TimesNewRoman"/>
          <w:sz w:val="16"/>
        </w:rPr>
        <w:t>ęć</w:t>
      </w:r>
      <w:r w:rsidRPr="000C5983">
        <w:rPr>
          <w:i/>
          <w:iCs/>
          <w:sz w:val="16"/>
        </w:rPr>
        <w:t xml:space="preserve"> z własnor</w:t>
      </w:r>
      <w:r w:rsidRPr="000C5983">
        <w:rPr>
          <w:rFonts w:eastAsia="TimesNewRoman"/>
          <w:sz w:val="16"/>
        </w:rPr>
        <w:t>ę</w:t>
      </w:r>
      <w:r w:rsidRPr="000C5983">
        <w:rPr>
          <w:i/>
          <w:iCs/>
          <w:sz w:val="16"/>
        </w:rPr>
        <w:t xml:space="preserve">cznym podpisem </w:t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="00712E6C"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 xml:space="preserve">Wykonawcy  lub osoby upoważnionej </w:t>
      </w:r>
      <w:r w:rsidRPr="000C5983">
        <w:rPr>
          <w:i/>
          <w:iCs/>
          <w:sz w:val="16"/>
        </w:rPr>
        <w:br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</w:r>
      <w:r w:rsidRPr="000C5983">
        <w:rPr>
          <w:i/>
          <w:iCs/>
          <w:sz w:val="16"/>
        </w:rPr>
        <w:tab/>
        <w:t xml:space="preserve">      do jego reprezentowania) </w:t>
      </w:r>
    </w:p>
    <w:sectPr w:rsidR="001A42C2" w:rsidRPr="000C5983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49DE2" w14:textId="77777777" w:rsidR="00805AC8" w:rsidRDefault="00805AC8">
      <w:r>
        <w:separator/>
      </w:r>
    </w:p>
  </w:endnote>
  <w:endnote w:type="continuationSeparator" w:id="0">
    <w:p w14:paraId="53B1D063" w14:textId="77777777" w:rsidR="00805AC8" w:rsidRDefault="0080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F024" w14:textId="77777777"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39F8" w14:textId="77777777" w:rsidR="00805AC8" w:rsidRDefault="00805AC8">
      <w:r>
        <w:separator/>
      </w:r>
    </w:p>
  </w:footnote>
  <w:footnote w:type="continuationSeparator" w:id="0">
    <w:p w14:paraId="49508F60" w14:textId="77777777" w:rsidR="00805AC8" w:rsidRDefault="0080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590F" w14:textId="77777777" w:rsidR="000A6AED" w:rsidRPr="006B43B2" w:rsidRDefault="000A6AED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B0AAFE18"/>
    <w:lvl w:ilvl="0" w:tplc="7774F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682D"/>
    <w:rsid w:val="00096A83"/>
    <w:rsid w:val="000A22D6"/>
    <w:rsid w:val="000A6AED"/>
    <w:rsid w:val="000B1197"/>
    <w:rsid w:val="000B5315"/>
    <w:rsid w:val="000C1B7A"/>
    <w:rsid w:val="000C3770"/>
    <w:rsid w:val="000C5983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57D1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97674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39FC"/>
    <w:rsid w:val="003C63CD"/>
    <w:rsid w:val="003C7715"/>
    <w:rsid w:val="003D0977"/>
    <w:rsid w:val="003D2DA0"/>
    <w:rsid w:val="003E35E5"/>
    <w:rsid w:val="003E4A8E"/>
    <w:rsid w:val="003E5AF4"/>
    <w:rsid w:val="003E675F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42490"/>
    <w:rsid w:val="0075548E"/>
    <w:rsid w:val="00755865"/>
    <w:rsid w:val="007730D7"/>
    <w:rsid w:val="0077549A"/>
    <w:rsid w:val="007810AC"/>
    <w:rsid w:val="007828AF"/>
    <w:rsid w:val="007956D6"/>
    <w:rsid w:val="007A536E"/>
    <w:rsid w:val="007C1D44"/>
    <w:rsid w:val="007C36ED"/>
    <w:rsid w:val="007D1B23"/>
    <w:rsid w:val="007E1503"/>
    <w:rsid w:val="007E311F"/>
    <w:rsid w:val="007E34AA"/>
    <w:rsid w:val="007E5D03"/>
    <w:rsid w:val="007F1111"/>
    <w:rsid w:val="007F2EBD"/>
    <w:rsid w:val="007F5581"/>
    <w:rsid w:val="0080102A"/>
    <w:rsid w:val="00805AC8"/>
    <w:rsid w:val="00806FD9"/>
    <w:rsid w:val="00811475"/>
    <w:rsid w:val="008133FB"/>
    <w:rsid w:val="0081637B"/>
    <w:rsid w:val="00826DAB"/>
    <w:rsid w:val="008301AB"/>
    <w:rsid w:val="008344FA"/>
    <w:rsid w:val="00837380"/>
    <w:rsid w:val="00842D1D"/>
    <w:rsid w:val="008472B0"/>
    <w:rsid w:val="00850F1D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672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5CA1"/>
    <w:rsid w:val="009D6896"/>
    <w:rsid w:val="009E3BC8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918D3"/>
    <w:rsid w:val="00AA0C5B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D19DD"/>
    <w:rsid w:val="00BD2741"/>
    <w:rsid w:val="00BD44ED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17A4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1E14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261FF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01DCDC3E"/>
  <w15:docId w15:val="{CBC1CEFB-8314-445B-89F8-20EF41E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DFC9-E5FC-4AF0-8A4D-5E0974CE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145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2119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Agata AZ. Zielińska</cp:lastModifiedBy>
  <cp:revision>9</cp:revision>
  <cp:lastPrinted>2020-11-26T08:05:00Z</cp:lastPrinted>
  <dcterms:created xsi:type="dcterms:W3CDTF">2019-09-03T09:04:00Z</dcterms:created>
  <dcterms:modified xsi:type="dcterms:W3CDTF">2020-12-02T07:33:00Z</dcterms:modified>
</cp:coreProperties>
</file>