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0B26" w14:textId="527A9EB9" w:rsidR="00030DA3" w:rsidRDefault="00030DA3" w:rsidP="001C2E3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14:paraId="01B7FC9A" w14:textId="186998B3"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F3EF6" w:rsidRPr="009F3EF6">
        <w:rPr>
          <w:rFonts w:ascii="Arial" w:eastAsiaTheme="minorHAnsi" w:hAnsi="Arial" w:cs="Arial"/>
          <w:b/>
          <w:i/>
          <w:color w:val="auto"/>
          <w:sz w:val="20"/>
          <w:szCs w:val="20"/>
          <w:lang w:eastAsia="en-US"/>
        </w:rPr>
        <w:t xml:space="preserve"> </w:t>
      </w:r>
      <w:r w:rsidR="009F3EF6" w:rsidRPr="009F3EF6">
        <w:rPr>
          <w:rFonts w:ascii="Arial" w:hAnsi="Arial" w:cs="Arial"/>
          <w:b/>
          <w:i/>
          <w:sz w:val="20"/>
          <w:szCs w:val="20"/>
        </w:rPr>
        <w:t>Or.272.4.2020</w:t>
      </w:r>
      <w:r w:rsidR="009F3EF6" w:rsidRPr="009F3EF6">
        <w:rPr>
          <w:rFonts w:ascii="Arial" w:hAnsi="Arial" w:cs="Arial"/>
          <w:b/>
          <w:i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</w:t>
      </w:r>
    </w:p>
    <w:p w14:paraId="0A623FA5" w14:textId="77777777"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14:paraId="76304A0C" w14:textId="77777777"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3595AC88" w14:textId="77777777"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08A39D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48799F71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14:paraId="7CE690FB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454F2B5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14:paraId="39EFD79B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12F2495" w14:textId="77777777"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489B48B6" w14:textId="77777777"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14:paraId="08414D21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C38AAC0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14:paraId="34FB77B2" w14:textId="77777777"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E2BA961" w14:textId="77777777"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5C0DAD2D" w14:textId="77777777"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13B9875E" w14:textId="77777777"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4F8AE9D4" w14:textId="77777777"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1F394B33" w14:textId="77777777"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14:paraId="7406AD8E" w14:textId="77777777"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14:paraId="3F3D0C1C" w14:textId="77777777"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4065AD3" w14:textId="77777777"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14:paraId="22D72386" w14:textId="5C428143"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213772">
        <w:rPr>
          <w:rFonts w:ascii="Arial" w:hAnsi="Arial" w:cs="Arial"/>
          <w:bCs/>
          <w:sz w:val="20"/>
          <w:szCs w:val="20"/>
        </w:rPr>
        <w:t>Na podstawie art. 25a ust. 1 ustawy z dnia 29 stycznia 2004 r.</w:t>
      </w:r>
      <w:r w:rsidRPr="00213772">
        <w:rPr>
          <w:rFonts w:ascii="Arial" w:hAnsi="Arial" w:cs="Arial"/>
          <w:sz w:val="20"/>
          <w:szCs w:val="20"/>
        </w:rPr>
        <w:t xml:space="preserve"> </w:t>
      </w:r>
      <w:r w:rsidRPr="00213772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2137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3772">
        <w:rPr>
          <w:rFonts w:ascii="Arial" w:hAnsi="Arial" w:cs="Arial"/>
          <w:bCs/>
          <w:sz w:val="20"/>
          <w:szCs w:val="20"/>
        </w:rPr>
        <w:t xml:space="preserve">na realizację zadania pn.: </w:t>
      </w:r>
      <w:r w:rsidR="00213772" w:rsidRPr="00213772">
        <w:rPr>
          <w:rFonts w:ascii="Arial" w:hAnsi="Arial" w:cs="Arial"/>
          <w:b/>
          <w:sz w:val="20"/>
          <w:szCs w:val="20"/>
        </w:rPr>
        <w:t xml:space="preserve">Dostawa sprzętu </w:t>
      </w:r>
      <w:r w:rsidR="007F6FE0">
        <w:rPr>
          <w:rFonts w:ascii="Arial" w:hAnsi="Arial" w:cs="Arial"/>
          <w:b/>
          <w:sz w:val="20"/>
          <w:szCs w:val="20"/>
        </w:rPr>
        <w:t xml:space="preserve">i oprogramowania </w:t>
      </w:r>
      <w:r w:rsidR="00213772" w:rsidRPr="00213772">
        <w:rPr>
          <w:rFonts w:ascii="Arial" w:hAnsi="Arial" w:cs="Arial"/>
          <w:b/>
          <w:sz w:val="20"/>
          <w:szCs w:val="20"/>
        </w:rPr>
        <w:t xml:space="preserve">komputerowego dla Starostwa Powiatowego w Rawie </w:t>
      </w:r>
      <w:r w:rsidR="00E77908">
        <w:rPr>
          <w:rFonts w:ascii="Arial" w:hAnsi="Arial" w:cs="Arial"/>
          <w:b/>
          <w:sz w:val="20"/>
          <w:szCs w:val="20"/>
        </w:rPr>
        <w:t>M</w:t>
      </w:r>
      <w:r w:rsidR="00213772" w:rsidRPr="00213772">
        <w:rPr>
          <w:rFonts w:ascii="Arial" w:hAnsi="Arial" w:cs="Arial"/>
          <w:b/>
          <w:sz w:val="20"/>
          <w:szCs w:val="20"/>
        </w:rPr>
        <w:t>azowieckiej</w:t>
      </w:r>
      <w:r w:rsidR="00442B62">
        <w:rPr>
          <w:rFonts w:ascii="Arial" w:hAnsi="Arial" w:cs="Arial"/>
          <w:b/>
          <w:sz w:val="20"/>
          <w:szCs w:val="20"/>
        </w:rPr>
        <w:t xml:space="preserve"> </w:t>
      </w:r>
      <w:r w:rsidR="00442B62" w:rsidRPr="00442B62">
        <w:rPr>
          <w:rFonts w:ascii="Arial" w:hAnsi="Arial" w:cs="Arial"/>
          <w:b/>
          <w:sz w:val="20"/>
          <w:szCs w:val="20"/>
        </w:rPr>
        <w:t>- wdrożenie elektronicznego obiegu dokumentów EZD PUW, etap II</w:t>
      </w:r>
      <w:r w:rsidR="00213772" w:rsidRPr="00213772">
        <w:rPr>
          <w:rFonts w:ascii="Arial" w:hAnsi="Arial" w:cs="Arial"/>
          <w:b/>
          <w:sz w:val="20"/>
          <w:szCs w:val="20"/>
        </w:rPr>
        <w:t xml:space="preserve">” </w:t>
      </w:r>
      <w:r w:rsidR="00213772" w:rsidRPr="00213772">
        <w:rPr>
          <w:rFonts w:ascii="Arial" w:hAnsi="Arial" w:cs="Arial"/>
          <w:sz w:val="20"/>
          <w:szCs w:val="20"/>
        </w:rPr>
        <w:t>prowadzonym przez Starostwo Powiatowe w Rawie Mazowieckiej</w:t>
      </w:r>
      <w:r w:rsidRPr="00213772">
        <w:rPr>
          <w:rFonts w:ascii="Arial" w:hAnsi="Arial" w:cs="Arial"/>
          <w:sz w:val="20"/>
          <w:szCs w:val="20"/>
        </w:rPr>
        <w:t xml:space="preserve"> oświadczam,</w:t>
      </w:r>
      <w:r w:rsidRPr="00213772">
        <w:rPr>
          <w:rFonts w:ascii="Arial" w:hAnsi="Arial" w:cs="Arial"/>
          <w:sz w:val="20"/>
        </w:rPr>
        <w:t xml:space="preserve"> co</w:t>
      </w:r>
      <w:r w:rsidR="009F3EF6">
        <w:rPr>
          <w:rFonts w:ascii="Arial" w:hAnsi="Arial" w:cs="Arial"/>
          <w:sz w:val="20"/>
        </w:rPr>
        <w:t xml:space="preserve"> </w:t>
      </w:r>
      <w:r w:rsidRPr="00213772">
        <w:rPr>
          <w:rFonts w:ascii="Arial" w:hAnsi="Arial" w:cs="Arial"/>
          <w:sz w:val="20"/>
        </w:rPr>
        <w:t>następuje:</w:t>
      </w:r>
      <w:r w:rsidR="009F3EF6">
        <w:rPr>
          <w:rFonts w:ascii="Arial" w:hAnsi="Arial" w:cs="Arial"/>
          <w:sz w:val="20"/>
        </w:rPr>
        <w:br/>
      </w:r>
      <w:r w:rsidR="00213772">
        <w:rPr>
          <w:rFonts w:ascii="Arial" w:hAnsi="Arial" w:cs="Arial"/>
          <w:sz w:val="20"/>
        </w:rPr>
        <w:t>………………………………………………………………………………………</w:t>
      </w:r>
      <w:r w:rsidR="001E579A">
        <w:rPr>
          <w:rFonts w:ascii="Arial" w:hAnsi="Arial" w:cs="Arial"/>
          <w:sz w:val="20"/>
        </w:rPr>
        <w:t>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</w:t>
      </w:r>
      <w:r w:rsidR="009F3EF6">
        <w:rPr>
          <w:rFonts w:ascii="Arial" w:hAnsi="Arial" w:cs="Arial"/>
          <w:sz w:val="20"/>
        </w:rPr>
        <w:t>.</w:t>
      </w:r>
      <w:r w:rsidR="001E579A">
        <w:rPr>
          <w:rFonts w:ascii="Arial" w:hAnsi="Arial" w:cs="Arial"/>
          <w:sz w:val="20"/>
        </w:rPr>
        <w:t>…………………………….………………………………………………………………………………</w:t>
      </w:r>
      <w:r w:rsidR="009F3EF6">
        <w:rPr>
          <w:rFonts w:ascii="Arial" w:hAnsi="Arial" w:cs="Arial"/>
          <w:sz w:val="20"/>
        </w:rPr>
        <w:t>…..</w:t>
      </w:r>
      <w:r w:rsidR="001E579A">
        <w:rPr>
          <w:rFonts w:ascii="Arial" w:hAnsi="Arial" w:cs="Arial"/>
          <w:sz w:val="20"/>
        </w:rPr>
        <w:t>…………………………….</w:t>
      </w:r>
    </w:p>
    <w:p w14:paraId="327AA179" w14:textId="77777777"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14:paraId="259177F9" w14:textId="77777777"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14:paraId="58B45D34" w14:textId="77777777"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14:paraId="1A687440" w14:textId="77777777"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3440855B" w14:textId="77777777"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2A48C030" w14:textId="77777777"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4401B9E5" w14:textId="77777777"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11455279" w14:textId="77777777"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14:paraId="2B799BFD" w14:textId="77777777"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7361FCF1" w14:textId="77777777"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14:paraId="1131A70F" w14:textId="77777777"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14:paraId="38E2A784" w14:textId="77777777"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14:paraId="6A414E37" w14:textId="77777777"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14:paraId="666276F5" w14:textId="77777777"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14:paraId="6A7A932E" w14:textId="77777777"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14:paraId="7B6D476A" w14:textId="77777777"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14:paraId="2A59A971" w14:textId="77777777"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14:paraId="4CC6184F" w14:textId="77777777"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14:paraId="669F7ABE" w14:textId="77777777"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14:paraId="0F34C862" w14:textId="77777777"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lastRenderedPageBreak/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14:paraId="76F806A7" w14:textId="77777777"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24243792" w14:textId="77777777"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C749C1B" w14:textId="77777777"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09576E6" w14:textId="77777777"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14:paraId="40FF2D25" w14:textId="77777777"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14:paraId="1873CB3F" w14:textId="77777777"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14:paraId="2D48EB75" w14:textId="77777777"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</w:t>
      </w:r>
      <w:r w:rsidR="00213772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 xml:space="preserve">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</w:t>
      </w:r>
      <w:r w:rsidR="00213772">
        <w:rPr>
          <w:rFonts w:ascii="Arial" w:hAnsi="Arial" w:cs="Arial"/>
          <w:sz w:val="20"/>
          <w:szCs w:val="20"/>
        </w:rPr>
        <w:t xml:space="preserve"> </w:t>
      </w:r>
      <w:r w:rsidR="00865D8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213772">
        <w:rPr>
          <w:rFonts w:ascii="Arial" w:hAnsi="Arial" w:cs="Arial"/>
          <w:sz w:val="20"/>
          <w:szCs w:val="20"/>
        </w:rPr>
        <w:t>.</w:t>
      </w:r>
      <w:r w:rsidR="00865D89">
        <w:rPr>
          <w:rFonts w:ascii="Arial" w:hAnsi="Arial" w:cs="Arial"/>
          <w:sz w:val="20"/>
          <w:szCs w:val="20"/>
        </w:rPr>
        <w:t>…………………………………………………....…………………………………………………………………………………………………………………</w:t>
      </w:r>
    </w:p>
    <w:p w14:paraId="617DAA7D" w14:textId="77777777"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14:paraId="2D026616" w14:textId="77777777"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50132A51" w14:textId="77777777"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4B347B" w14:textId="77777777"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228F801" w14:textId="77777777"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8BEDD01" w14:textId="77777777"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4D317ABB" w14:textId="77777777"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3E4327" w14:textId="77777777"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35A32C99" w14:textId="77777777"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14:paraId="4FF2C61E" w14:textId="77777777"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14:paraId="2FA75340" w14:textId="77777777"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1319CBC" w14:textId="77777777"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756B403" w14:textId="77777777"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44449727" w14:textId="77777777"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14:paraId="166798A0" w14:textId="77777777" w:rsidR="008E1FDA" w:rsidRPr="00C24584" w:rsidRDefault="008E1FDA" w:rsidP="00C24584"/>
    <w:sectPr w:rsidR="008E1FDA" w:rsidRPr="00C24584" w:rsidSect="00213772">
      <w:headerReference w:type="default" r:id="rId8"/>
      <w:pgSz w:w="11906" w:h="16838"/>
      <w:pgMar w:top="1417" w:right="1417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A7B5" w14:textId="77777777" w:rsidR="00B9552D" w:rsidRDefault="00B9552D">
      <w:r>
        <w:separator/>
      </w:r>
    </w:p>
  </w:endnote>
  <w:endnote w:type="continuationSeparator" w:id="0">
    <w:p w14:paraId="56165A95" w14:textId="77777777" w:rsidR="00B9552D" w:rsidRDefault="00B9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6367" w14:textId="77777777" w:rsidR="00B9552D" w:rsidRDefault="00B9552D">
      <w:r>
        <w:separator/>
      </w:r>
    </w:p>
  </w:footnote>
  <w:footnote w:type="continuationSeparator" w:id="0">
    <w:p w14:paraId="461EA5ED" w14:textId="77777777" w:rsidR="00B9552D" w:rsidRDefault="00B9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DB15" w14:textId="77777777"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14:paraId="4C08707F" w14:textId="77777777"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B0"/>
    <w:rsid w:val="00004B1B"/>
    <w:rsid w:val="00006ED3"/>
    <w:rsid w:val="00030DA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31D5"/>
    <w:rsid w:val="0015266F"/>
    <w:rsid w:val="001541E0"/>
    <w:rsid w:val="00182200"/>
    <w:rsid w:val="0019711A"/>
    <w:rsid w:val="001B6681"/>
    <w:rsid w:val="001C2E38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3772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67DF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2B62"/>
    <w:rsid w:val="00444172"/>
    <w:rsid w:val="00446AE5"/>
    <w:rsid w:val="00460B95"/>
    <w:rsid w:val="0046283B"/>
    <w:rsid w:val="00463258"/>
    <w:rsid w:val="00483CA3"/>
    <w:rsid w:val="004962E8"/>
    <w:rsid w:val="00497505"/>
    <w:rsid w:val="004A56DA"/>
    <w:rsid w:val="004A61A2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11E8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47048"/>
    <w:rsid w:val="00752056"/>
    <w:rsid w:val="00755865"/>
    <w:rsid w:val="0077549A"/>
    <w:rsid w:val="007810AC"/>
    <w:rsid w:val="007828AF"/>
    <w:rsid w:val="007956D6"/>
    <w:rsid w:val="007A536E"/>
    <w:rsid w:val="007B48A7"/>
    <w:rsid w:val="007C1D44"/>
    <w:rsid w:val="007C36ED"/>
    <w:rsid w:val="007E1503"/>
    <w:rsid w:val="007E2FE3"/>
    <w:rsid w:val="007E311F"/>
    <w:rsid w:val="007E34AA"/>
    <w:rsid w:val="007E5420"/>
    <w:rsid w:val="007F1111"/>
    <w:rsid w:val="007F2EBD"/>
    <w:rsid w:val="007F5581"/>
    <w:rsid w:val="007F6FE0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3EF6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E5380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552D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258AA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C6EB5"/>
    <w:rsid w:val="00DD5C9E"/>
    <w:rsid w:val="00DF342C"/>
    <w:rsid w:val="00E055F9"/>
    <w:rsid w:val="00E057E2"/>
    <w:rsid w:val="00E13F36"/>
    <w:rsid w:val="00E150A4"/>
    <w:rsid w:val="00E17567"/>
    <w:rsid w:val="00E224B4"/>
    <w:rsid w:val="00E40668"/>
    <w:rsid w:val="00E43FDD"/>
    <w:rsid w:val="00E463EE"/>
    <w:rsid w:val="00E75BE9"/>
    <w:rsid w:val="00E77908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0C34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145542F1"/>
  <w15:docId w15:val="{6E414D08-2341-4240-AE91-DAFC573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A859-7EB9-4233-BE0B-D2B218F1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3411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Agata AZ. Zielińska</cp:lastModifiedBy>
  <cp:revision>6</cp:revision>
  <cp:lastPrinted>2017-06-30T07:51:00Z</cp:lastPrinted>
  <dcterms:created xsi:type="dcterms:W3CDTF">2020-11-10T19:19:00Z</dcterms:created>
  <dcterms:modified xsi:type="dcterms:W3CDTF">2020-12-02T07:31:00Z</dcterms:modified>
</cp:coreProperties>
</file>